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30A4" w14:textId="48FC9F34" w:rsidR="001A798A" w:rsidRPr="007A4161" w:rsidRDefault="00EB036E" w:rsidP="00BE0CA8">
      <w:pPr>
        <w:pStyle w:val="Heading3"/>
        <w:rPr>
          <w:rFonts w:ascii="Arial Nova" w:hAnsi="Arial Nova"/>
        </w:rPr>
      </w:pPr>
      <w:r w:rsidRPr="007A4161">
        <w:rPr>
          <w:rFonts w:ascii="Arial Nova" w:hAnsi="Arial Nova"/>
          <w:i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D1E0285" wp14:editId="6CB1774B">
            <wp:simplePos x="0" y="0"/>
            <wp:positionH relativeFrom="page">
              <wp:align>left</wp:align>
            </wp:positionH>
            <wp:positionV relativeFrom="paragraph">
              <wp:posOffset>951865</wp:posOffset>
            </wp:positionV>
            <wp:extent cx="8357641" cy="901700"/>
            <wp:effectExtent l="0" t="0" r="5715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41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8F8" w:rsidRPr="007A4161">
        <w:rPr>
          <w:rFonts w:ascii="Arial Nova" w:eastAsia="Arial" w:hAnsi="Arial Nova" w:cs="Arial"/>
          <w:noProof/>
        </w:rPr>
        <w:drawing>
          <wp:inline distT="0" distB="0" distL="0" distR="0" wp14:anchorId="2F4B8380" wp14:editId="351DD068">
            <wp:extent cx="2159000" cy="8915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09" cy="9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98A" w:rsidRPr="007A4161">
        <w:rPr>
          <w:rFonts w:ascii="Arial Nova" w:eastAsia="Arial" w:hAnsi="Arial Nova" w:cs="Arial"/>
        </w:rPr>
        <w:t xml:space="preserve"> </w:t>
      </w:r>
    </w:p>
    <w:p w14:paraId="22B7C06C" w14:textId="5E99AFDD" w:rsidR="001A798A" w:rsidRPr="007A4161" w:rsidRDefault="001A798A" w:rsidP="00BE0CA8">
      <w:pPr>
        <w:rPr>
          <w:rFonts w:ascii="Arial Nova" w:hAnsi="Arial Nova"/>
          <w:sz w:val="32"/>
          <w:szCs w:val="32"/>
        </w:rPr>
      </w:pPr>
    </w:p>
    <w:p w14:paraId="567B0DCE" w14:textId="35572131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6AA12EB6" w14:textId="14D03609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293003E1" w14:textId="77777777" w:rsidR="00EB036E" w:rsidRPr="007A4161" w:rsidRDefault="00EB036E" w:rsidP="00BE0CA8">
      <w:pPr>
        <w:rPr>
          <w:rFonts w:ascii="Arial Nova" w:eastAsia="Arial" w:hAnsi="Arial Nova" w:cs="Arial"/>
          <w:b/>
          <w:bCs/>
          <w:sz w:val="32"/>
          <w:szCs w:val="32"/>
        </w:rPr>
      </w:pPr>
    </w:p>
    <w:p w14:paraId="440B684D" w14:textId="4835E410" w:rsidR="00030FBF" w:rsidRPr="007A4161" w:rsidRDefault="001A798A" w:rsidP="00BE0CA8">
      <w:pPr>
        <w:rPr>
          <w:rFonts w:ascii="Arial Nova" w:eastAsia="Arial" w:hAnsi="Arial Nova" w:cs="Arial"/>
          <w:b/>
          <w:bCs/>
          <w:sz w:val="28"/>
          <w:szCs w:val="28"/>
        </w:rPr>
      </w:pPr>
      <w:r w:rsidRPr="007A4161">
        <w:rPr>
          <w:rFonts w:ascii="Arial Nova" w:eastAsia="Arial" w:hAnsi="Arial Nova" w:cs="Arial"/>
          <w:b/>
          <w:bCs/>
          <w:sz w:val="32"/>
          <w:szCs w:val="32"/>
        </w:rPr>
        <w:t>APPLICATION AND/OR NOMINATION FORM</w:t>
      </w:r>
    </w:p>
    <w:p w14:paraId="6C0C5132" w14:textId="09F45473" w:rsidR="001A798A" w:rsidRPr="007A4161" w:rsidRDefault="00030FBF" w:rsidP="00BE0CA8">
      <w:pPr>
        <w:rPr>
          <w:rFonts w:ascii="Arial Nova" w:hAnsi="Arial Nova"/>
          <w:sz w:val="28"/>
          <w:szCs w:val="28"/>
        </w:rPr>
      </w:pPr>
      <w:r w:rsidRPr="007A4161">
        <w:rPr>
          <w:rFonts w:ascii="Arial Nova" w:eastAsia="Arial" w:hAnsi="Arial Nova" w:cs="Arial"/>
          <w:b/>
          <w:bCs/>
          <w:sz w:val="28"/>
          <w:szCs w:val="28"/>
        </w:rPr>
        <w:t>MONITORING COMMITTEE</w:t>
      </w:r>
      <w:r w:rsidR="001A798A" w:rsidRPr="007A4161">
        <w:rPr>
          <w:rFonts w:ascii="Arial Nova" w:eastAsia="Arial" w:hAnsi="Arial Nova" w:cs="Arial"/>
          <w:b/>
          <w:bCs/>
          <w:sz w:val="28"/>
          <w:szCs w:val="28"/>
        </w:rPr>
        <w:t xml:space="preserve"> </w:t>
      </w:r>
      <w:r w:rsidR="00BE6E77" w:rsidRPr="007A4161">
        <w:rPr>
          <w:rFonts w:ascii="Arial Nova" w:eastAsia="Arial" w:hAnsi="Arial Nova" w:cs="Arial"/>
          <w:b/>
          <w:bCs/>
          <w:sz w:val="28"/>
          <w:szCs w:val="28"/>
        </w:rPr>
        <w:t>(MCOM)</w:t>
      </w:r>
    </w:p>
    <w:p w14:paraId="2F93E85F" w14:textId="77777777" w:rsidR="001A798A" w:rsidRPr="007A4161" w:rsidRDefault="001A798A" w:rsidP="00BE0CA8">
      <w:pPr>
        <w:rPr>
          <w:rFonts w:ascii="Arial Nova" w:hAnsi="Arial Nova"/>
          <w:sz w:val="20"/>
          <w:szCs w:val="20"/>
        </w:rPr>
      </w:pPr>
    </w:p>
    <w:p w14:paraId="58464C11" w14:textId="77777777" w:rsidR="001A798A" w:rsidRPr="007A4161" w:rsidRDefault="001A798A" w:rsidP="00BE0CA8">
      <w:pPr>
        <w:rPr>
          <w:rFonts w:ascii="Arial Nova" w:hAnsi="Arial Nova"/>
          <w:sz w:val="20"/>
          <w:szCs w:val="20"/>
        </w:rPr>
      </w:pPr>
    </w:p>
    <w:tbl>
      <w:tblPr>
        <w:tblW w:w="995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6340"/>
      </w:tblGrid>
      <w:tr w:rsidR="001A798A" w:rsidRPr="007A4161" w14:paraId="60B4F1E2" w14:textId="77777777" w:rsidTr="00D356B6">
        <w:tc>
          <w:tcPr>
            <w:tcW w:w="3616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E113ED" w14:textId="2EA423BB" w:rsidR="001A798A" w:rsidRPr="006D6BED" w:rsidRDefault="00BE53EE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NOMINATION POSITION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C62638" w14:textId="6EF473BA" w:rsidR="001A798A" w:rsidRPr="006D6BED" w:rsidRDefault="00BE53EE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hAnsi="Arial Nova"/>
                <w:color w:val="000000"/>
                <w:sz w:val="22"/>
                <w:szCs w:val="22"/>
              </w:rPr>
              <w:t>MCOM MEMBER</w:t>
            </w:r>
          </w:p>
        </w:tc>
      </w:tr>
      <w:tr w:rsidR="001A798A" w:rsidRPr="007A4161" w14:paraId="5BA8D4C1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8E9640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b/>
                <w:bCs/>
                <w:color w:val="000000"/>
                <w:sz w:val="22"/>
                <w:szCs w:val="22"/>
              </w:rPr>
              <w:t>Candidate information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2702F3" w14:textId="77777777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52EB255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F6DDF5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Full names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ADE4C8" w14:textId="1B19C9B7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8369E02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7C5373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A442E" w14:textId="5105AD7E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561EBFD9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5891F7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Gender*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E45F09" w14:textId="23E501BF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0727CE67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2D11A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Race*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0CDA85" w14:textId="2380C9A4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3E4567F7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25EDBB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Address 1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1DEE22" w14:textId="1EC45679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96C9BF2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B251DD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Address 2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B4AAC" w14:textId="6D3614C7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178C491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A78F99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Town / City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C9DA6" w14:textId="4EC818AB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4FEF69CB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7F7EEB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Telephone Mobile number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34C17B" w14:textId="2B44F86B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7A4161" w:rsidRPr="007A4161" w14:paraId="0DBC71DE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747D88" w14:textId="74C0C0E1" w:rsidR="007A4161" w:rsidRPr="006D6BED" w:rsidRDefault="007A4161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Telephone Landline (or alternate number)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006F58" w14:textId="77777777" w:rsidR="007A4161" w:rsidRPr="006D6BED" w:rsidRDefault="007A4161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AED9B22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F0F21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643FBA" w14:textId="0FFAFA1D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C5019C" w:rsidRPr="007A4161" w14:paraId="2D7FDE13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655C04" w14:textId="77777777" w:rsidR="00C5019C" w:rsidRPr="006D6BED" w:rsidRDefault="00C5019C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  <w:lang w:val="en-US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  <w:lang w:val="en-US"/>
              </w:rPr>
              <w:t>Alternate E-Mail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87D840" w14:textId="77777777" w:rsidR="00C5019C" w:rsidRPr="006D6BED" w:rsidRDefault="00C5019C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74E9B33D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775C0A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12BD02" w14:textId="2A59EAD3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4ABC24C9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E303C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DD380E" w14:textId="569274A5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34FF6306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DC1999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Country of residence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CECF9C" w14:textId="4B91CF88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05F5DAC6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69E5E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Professional designation/s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5708" w14:textId="33D37C55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1D294B1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9D04EB" w14:textId="223EABFA" w:rsidR="001A798A" w:rsidRPr="00D356B6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lastRenderedPageBreak/>
              <w:t>Prior</w:t>
            </w:r>
            <w:r w:rsidR="009549DD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or current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PAAB/IRBA </w:t>
            </w:r>
            <w:r w:rsidRPr="00D356B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involvement</w:t>
            </w:r>
          </w:p>
          <w:p w14:paraId="63D2801D" w14:textId="3850E642" w:rsidR="001A798A" w:rsidRPr="00D356B6" w:rsidRDefault="001A798A" w:rsidP="00BE0CA8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D356B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Committees</w:t>
            </w:r>
            <w:r w:rsidR="00FA330D" w:rsidRPr="00D356B6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/Other appointments</w:t>
            </w:r>
          </w:p>
          <w:p w14:paraId="1D89C316" w14:textId="77777777" w:rsidR="001A798A" w:rsidRPr="006D6BED" w:rsidRDefault="001A798A" w:rsidP="00BE0CA8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Terms </w:t>
            </w:r>
            <w:proofErr w:type="gramStart"/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served</w:t>
            </w:r>
            <w:proofErr w:type="gramEnd"/>
          </w:p>
          <w:p w14:paraId="490DE1B5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(The PAAB is the IRBA’s predecessor body)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98B7DE" w14:textId="2ECAD281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5E5210" w:rsidRPr="007A4161" w14:paraId="44B83FA7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24B677" w14:textId="129E54F6" w:rsidR="007A4161" w:rsidRPr="006D6BED" w:rsidRDefault="005E5210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Prior or current involvement with SAICA</w:t>
            </w:r>
            <w:r w:rsidR="007A4161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  <w:r w:rsidR="003E1FFA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and/or ACCA </w:t>
            </w:r>
            <w:r w:rsidR="007A4161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(to assess experience and conflicts of interest)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78F0BD" w14:textId="77777777" w:rsidR="005E5210" w:rsidRPr="006D6BED" w:rsidRDefault="005E5210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5226D610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F2A5B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Present occupation and employer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28E005" w14:textId="22D194B0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1B9A1904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5B332E" w14:textId="77777777" w:rsidR="007A4161" w:rsidRPr="006D6BED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Educational background</w:t>
            </w:r>
            <w:r w:rsidR="005E5210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  <w:p w14:paraId="36EF1123" w14:textId="5F547B10" w:rsidR="001A798A" w:rsidRPr="006D6BED" w:rsidRDefault="005E5210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(Kindly</w:t>
            </w:r>
            <w:r w:rsidR="007A4161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also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indicate highest qualification and submit the certificate with the application)</w:t>
            </w:r>
          </w:p>
          <w:p w14:paraId="0C7136B9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4D03DD" w14:textId="5D41E187" w:rsidR="001A798A" w:rsidRPr="006D6BED" w:rsidRDefault="001A798A" w:rsidP="00BE0CA8">
            <w:pPr>
              <w:spacing w:before="120" w:after="120"/>
              <w:ind w:left="420" w:hanging="36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54A4E8EF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BE7F4E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Professional experience</w:t>
            </w:r>
          </w:p>
          <w:p w14:paraId="04268671" w14:textId="37E58BF9" w:rsidR="001A798A" w:rsidRDefault="003E1FF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  <w:lang w:val="en-US"/>
              </w:rPr>
            </w:pPr>
            <w:r w:rsidRPr="006D6BED">
              <w:rPr>
                <w:rFonts w:ascii="Arial Nova" w:hAnsi="Arial Nova"/>
                <w:color w:val="000000"/>
                <w:sz w:val="22"/>
                <w:szCs w:val="22"/>
                <w:lang w:val="en-US"/>
              </w:rPr>
              <w:t>Experience in the legal profession (Years and industries)</w:t>
            </w:r>
          </w:p>
          <w:p w14:paraId="44FD45B5" w14:textId="0445B3BB" w:rsidR="00D356B6" w:rsidRPr="00D356B6" w:rsidRDefault="00D356B6" w:rsidP="00BE0CA8">
            <w:pPr>
              <w:spacing w:before="120" w:after="120" w:line="276" w:lineRule="auto"/>
              <w:rPr>
                <w:rFonts w:ascii="Arial Nova" w:hAnsi="Arial Nova"/>
                <w:b/>
                <w:bCs/>
                <w:color w:val="000000"/>
                <w:sz w:val="22"/>
                <w:szCs w:val="22"/>
              </w:rPr>
            </w:pPr>
            <w:r w:rsidRPr="00D356B6">
              <w:rPr>
                <w:rFonts w:ascii="Arial Nova" w:hAnsi="Arial Nova"/>
                <w:b/>
                <w:bCs/>
                <w:color w:val="000000"/>
                <w:sz w:val="22"/>
                <w:szCs w:val="22"/>
                <w:lang w:val="en-US"/>
              </w:rPr>
              <w:t xml:space="preserve">Please note that a legal background is required for this </w:t>
            </w:r>
            <w:proofErr w:type="gramStart"/>
            <w:r w:rsidRPr="00D356B6">
              <w:rPr>
                <w:rFonts w:ascii="Arial Nova" w:hAnsi="Arial Nova"/>
                <w:b/>
                <w:bCs/>
                <w:color w:val="000000"/>
                <w:sz w:val="22"/>
                <w:szCs w:val="22"/>
                <w:lang w:val="en-US"/>
              </w:rPr>
              <w:t>particular appointment</w:t>
            </w:r>
            <w:proofErr w:type="gramEnd"/>
            <w:r w:rsidRPr="00D356B6">
              <w:rPr>
                <w:rFonts w:ascii="Arial Nova" w:hAnsi="Arial Nova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55004BE2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6BFBBB" w14:textId="4375DDB9" w:rsidR="00B61FBA" w:rsidRPr="006D6BED" w:rsidRDefault="00B61FBA" w:rsidP="00BE0CA8">
            <w:pPr>
              <w:spacing w:before="120" w:after="120"/>
              <w:ind w:left="420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hAnsi="Arial Nova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798A" w:rsidRPr="007A4161" w14:paraId="60208AA9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D5CBE9" w14:textId="77777777" w:rsidR="00404AAB" w:rsidRPr="006D6BED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Appointments/activities/experience</w:t>
            </w:r>
            <w:r w:rsidR="00404AAB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in: </w:t>
            </w:r>
          </w:p>
          <w:p w14:paraId="5E194568" w14:textId="0CBD9B35" w:rsidR="00D543AA" w:rsidRPr="006D6BED" w:rsidRDefault="00404AAB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</w:t>
            </w:r>
            <w:r w:rsidR="001E12D0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ducation, training and the professional development of professional accountants and auditors, </w:t>
            </w:r>
            <w:r w:rsidR="00D543AA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AND/OR</w:t>
            </w:r>
          </w:p>
          <w:p w14:paraId="12FF9C96" w14:textId="65627173" w:rsidR="009549DD" w:rsidRPr="006D6BED" w:rsidRDefault="00D543A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A</w:t>
            </w:r>
            <w:r w:rsidR="001E12D0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ccreditation and monitoring of professional bodies/organisations</w:t>
            </w:r>
            <w:r w:rsidR="00030FBF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  <w:p w14:paraId="1290500B" w14:textId="0B1A8226" w:rsidR="009549DD" w:rsidRPr="00962A37" w:rsidRDefault="009549DD" w:rsidP="00BE0CA8">
            <w:pPr>
              <w:spacing w:before="120"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B7190" w14:textId="5A5D8C0B" w:rsidR="001A798A" w:rsidRPr="006D6BED" w:rsidRDefault="001A798A" w:rsidP="00BE0CA8">
            <w:pPr>
              <w:spacing w:before="120" w:after="120"/>
              <w:ind w:left="342" w:hanging="27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5C10B5BE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745E11" w14:textId="27C1EF4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Explain why you wish to be a member of the IRBA </w:t>
            </w:r>
            <w:r w:rsidR="00030FBF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M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COM.</w:t>
            </w:r>
          </w:p>
          <w:p w14:paraId="1A49A8DD" w14:textId="7326E37B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35F1E058" w14:textId="1B3850C9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5A7FE711" w14:textId="77777777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16DFF556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C5AD0B" w14:textId="77777777" w:rsidR="001A798A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3D8B072B" w14:textId="77777777" w:rsidR="00D356B6" w:rsidRDefault="00D356B6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7E56D5DF" w14:textId="77777777" w:rsidR="00D356B6" w:rsidRDefault="00D356B6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160E997E" w14:textId="77777777" w:rsidR="00D356B6" w:rsidRDefault="00D356B6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67DEAAFA" w14:textId="77777777" w:rsidR="00D356B6" w:rsidRDefault="00D356B6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3E4070EF" w14:textId="77777777" w:rsidR="00D356B6" w:rsidRDefault="00D356B6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28D3AFEC" w14:textId="1BC7C858" w:rsidR="00D356B6" w:rsidRPr="006D6BED" w:rsidRDefault="00D356B6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44BFA714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FD60EC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lastRenderedPageBreak/>
              <w:t>Explain how your skills, knowledge and experience are relevant to this position.</w:t>
            </w:r>
          </w:p>
          <w:p w14:paraId="029662A3" w14:textId="77777777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24E28039" w14:textId="77777777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07E495AA" w14:textId="5E52ADCD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4E5FD7" w14:textId="0F7B8283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13E20566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B4BE7A" w14:textId="73B03D68" w:rsidR="001A798A" w:rsidRPr="006D6BED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Has there been, or are there any disciplinary actions</w:t>
            </w:r>
            <w:r w:rsidR="00E538F8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(or ongoing investigations)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against you by accounting or other professional bodies, regulators</w:t>
            </w:r>
            <w:r w:rsidR="00E538F8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E538F8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employers</w:t>
            </w:r>
            <w:proofErr w:type="gramEnd"/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or others?  If yes, please describe.</w:t>
            </w:r>
          </w:p>
          <w:p w14:paraId="33F30A4D" w14:textId="77777777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07797A4B" w14:textId="647D3F52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55426C" w14:textId="51D2650D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  <w:tr w:rsidR="001A798A" w:rsidRPr="007A4161" w14:paraId="6E26DBB1" w14:textId="77777777" w:rsidTr="00D356B6">
        <w:tc>
          <w:tcPr>
            <w:tcW w:w="3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F5DD90" w14:textId="54EDBA55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Will you be able to meet the time commitments for the IRBA </w:t>
            </w:r>
            <w:r w:rsidR="00030FBF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MCOM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?</w:t>
            </w:r>
          </w:p>
          <w:p w14:paraId="5341D067" w14:textId="3B783DD2" w:rsidR="001A798A" w:rsidRPr="006D6BED" w:rsidRDefault="001A798A" w:rsidP="00BE0CA8">
            <w:pPr>
              <w:spacing w:before="120" w:after="120" w:line="276" w:lineRule="auto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(</w:t>
            </w:r>
            <w:r w:rsidR="00E538F8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About 4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meetings per annum</w:t>
            </w:r>
            <w:r w:rsidR="000D551D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and</w:t>
            </w:r>
            <w:r w:rsidR="00E538F8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extensive</w:t>
            </w:r>
            <w:r w:rsidR="000D551D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preparation</w:t>
            </w:r>
            <w:r w:rsidR="00E538F8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and report reviews</w:t>
            </w:r>
            <w:r w:rsidR="000D551D"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for these meetings</w:t>
            </w:r>
            <w:r w:rsidRPr="006D6BE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)</w:t>
            </w:r>
          </w:p>
          <w:p w14:paraId="008F458A" w14:textId="77777777" w:rsidR="009549DD" w:rsidRPr="006D6BED" w:rsidRDefault="009549DD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  <w:p w14:paraId="1EE4D942" w14:textId="77777777" w:rsidR="001A798A" w:rsidRPr="006D6BED" w:rsidRDefault="001A798A" w:rsidP="00BE0CA8">
            <w:pPr>
              <w:spacing w:before="120" w:after="120" w:line="276" w:lineRule="auto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6F8AA6" w14:textId="104A8674" w:rsidR="001A798A" w:rsidRPr="006D6BED" w:rsidRDefault="001A798A" w:rsidP="00BE0CA8">
            <w:pPr>
              <w:spacing w:before="120" w:after="120"/>
              <w:rPr>
                <w:rFonts w:ascii="Arial Nova" w:hAnsi="Arial Nova"/>
                <w:color w:val="000000"/>
                <w:sz w:val="22"/>
                <w:szCs w:val="22"/>
              </w:rPr>
            </w:pPr>
          </w:p>
        </w:tc>
      </w:tr>
    </w:tbl>
    <w:p w14:paraId="63C709E3" w14:textId="77777777" w:rsidR="001A798A" w:rsidRPr="007A4161" w:rsidRDefault="001A798A" w:rsidP="00BE0CA8">
      <w:pPr>
        <w:rPr>
          <w:rFonts w:ascii="Arial Nova" w:hAnsi="Arial Nova"/>
          <w:sz w:val="20"/>
          <w:szCs w:val="20"/>
        </w:rPr>
      </w:pPr>
    </w:p>
    <w:p w14:paraId="65D33B94" w14:textId="67357C36" w:rsidR="001A798A" w:rsidRPr="007A4161" w:rsidRDefault="001A798A" w:rsidP="005B09CA">
      <w:pPr>
        <w:spacing w:line="276" w:lineRule="auto"/>
        <w:rPr>
          <w:rFonts w:ascii="Arial Nova" w:eastAsia="Arial" w:hAnsi="Arial Nova" w:cs="Arial"/>
          <w:sz w:val="16"/>
          <w:szCs w:val="16"/>
        </w:rPr>
      </w:pPr>
      <w:r w:rsidRPr="007A4161">
        <w:rPr>
          <w:rFonts w:ascii="Arial Nova" w:eastAsia="Arial" w:hAnsi="Arial Nova" w:cs="Arial"/>
          <w:sz w:val="16"/>
          <w:szCs w:val="16"/>
        </w:rPr>
        <w:t>* This information is required to ensure gender and demographic represent</w:t>
      </w:r>
      <w:proofErr w:type="spellStart"/>
      <w:r w:rsidR="009C55F9" w:rsidRPr="007A4161">
        <w:rPr>
          <w:rFonts w:ascii="Arial Nova" w:eastAsia="Arial" w:hAnsi="Arial Nova" w:cs="Arial"/>
          <w:sz w:val="16"/>
          <w:szCs w:val="16"/>
          <w:lang w:val="en-US"/>
        </w:rPr>
        <w:t>i</w:t>
      </w:r>
      <w:r w:rsidRPr="007A4161">
        <w:rPr>
          <w:rFonts w:ascii="Arial Nova" w:eastAsia="Arial" w:hAnsi="Arial Nova" w:cs="Arial"/>
          <w:sz w:val="16"/>
          <w:szCs w:val="16"/>
        </w:rPr>
        <w:t>vity</w:t>
      </w:r>
      <w:proofErr w:type="spellEnd"/>
      <w:r w:rsidRPr="007A4161">
        <w:rPr>
          <w:rFonts w:ascii="Arial Nova" w:eastAsia="Arial" w:hAnsi="Arial Nova" w:cs="Arial"/>
          <w:sz w:val="16"/>
          <w:szCs w:val="16"/>
        </w:rPr>
        <w:t xml:space="preserve"> on the IRBA</w:t>
      </w:r>
      <w:r w:rsidR="000477BD">
        <w:rPr>
          <w:rFonts w:ascii="Arial Nova" w:eastAsia="Arial" w:hAnsi="Arial Nova" w:cs="Arial"/>
          <w:sz w:val="16"/>
          <w:szCs w:val="16"/>
        </w:rPr>
        <w:t>.</w:t>
      </w:r>
    </w:p>
    <w:p w14:paraId="06D556BB" w14:textId="416D0B0A" w:rsidR="007F2632" w:rsidRPr="007A4161" w:rsidRDefault="007F2632" w:rsidP="005B09CA">
      <w:pPr>
        <w:spacing w:line="276" w:lineRule="auto"/>
        <w:rPr>
          <w:rFonts w:ascii="Arial Nova" w:eastAsia="Arial" w:hAnsi="Arial Nova" w:cs="Arial"/>
          <w:sz w:val="20"/>
          <w:szCs w:val="20"/>
        </w:rPr>
      </w:pPr>
    </w:p>
    <w:p w14:paraId="7A31DACD" w14:textId="77777777" w:rsidR="001E12D0" w:rsidRPr="007A4161" w:rsidRDefault="001E12D0" w:rsidP="005B09CA">
      <w:pPr>
        <w:spacing w:line="276" w:lineRule="auto"/>
        <w:rPr>
          <w:rFonts w:ascii="Arial Nova" w:hAnsi="Arial Nova"/>
          <w:bCs/>
          <w:sz w:val="16"/>
          <w:szCs w:val="16"/>
          <w:lang w:val="en-GB" w:eastAsia="en-GB"/>
        </w:rPr>
      </w:pPr>
    </w:p>
    <w:p w14:paraId="65A3ED4C" w14:textId="407B7466" w:rsidR="001E12D0" w:rsidRPr="007A4161" w:rsidRDefault="001E12D0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  <w:r w:rsidRPr="007A4161">
        <w:rPr>
          <w:rFonts w:ascii="Arial Nova" w:hAnsi="Arial Nova"/>
          <w:bCs/>
          <w:sz w:val="18"/>
          <w:szCs w:val="18"/>
          <w:lang w:val="en-GB" w:eastAsia="en-GB"/>
        </w:rPr>
        <w:t>Please submit your completed Nomination Form</w:t>
      </w:r>
      <w:r w:rsidR="00C32A25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, </w:t>
      </w:r>
      <w:r w:rsidRPr="007A4161">
        <w:rPr>
          <w:rFonts w:ascii="Arial Nova" w:hAnsi="Arial Nova"/>
          <w:bCs/>
          <w:sz w:val="18"/>
          <w:szCs w:val="18"/>
          <w:lang w:val="en-GB" w:eastAsia="en-GB"/>
        </w:rPr>
        <w:t>your CV</w:t>
      </w:r>
      <w:r w:rsidR="00C32A25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, certificate of highest qualification </w:t>
      </w:r>
      <w:r w:rsidRPr="007A4161">
        <w:rPr>
          <w:rFonts w:ascii="Arial Nova" w:hAnsi="Arial Nova"/>
          <w:bCs/>
          <w:sz w:val="18"/>
          <w:szCs w:val="18"/>
          <w:lang w:val="en-GB" w:eastAsia="en-GB"/>
        </w:rPr>
        <w:t>and motivation to:</w:t>
      </w:r>
    </w:p>
    <w:p w14:paraId="5CD35C24" w14:textId="05C1583B" w:rsidR="001E12D0" w:rsidRPr="007A4161" w:rsidRDefault="00000000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  <w:hyperlink r:id="rId9" w:history="1">
        <w:r w:rsidR="001E12D0" w:rsidRPr="007A4161">
          <w:rPr>
            <w:rFonts w:ascii="Arial Nova" w:hAnsi="Arial Nova"/>
            <w:bCs/>
            <w:color w:val="0000FF"/>
            <w:sz w:val="18"/>
            <w:szCs w:val="18"/>
            <w:u w:val="single"/>
            <w:lang w:val="en-GB" w:eastAsia="en-GB"/>
          </w:rPr>
          <w:t>nkater@irba.co.za</w:t>
        </w:r>
      </w:hyperlink>
      <w:r w:rsidR="00E538F8" w:rsidRPr="007A4161">
        <w:rPr>
          <w:rFonts w:ascii="Arial Nova" w:hAnsi="Arial Nova"/>
          <w:bCs/>
          <w:color w:val="0000FF"/>
          <w:sz w:val="18"/>
          <w:szCs w:val="18"/>
          <w:u w:val="single"/>
          <w:lang w:val="en-GB" w:eastAsia="en-GB"/>
        </w:rPr>
        <w:t xml:space="preserve"> </w:t>
      </w:r>
      <w:r w:rsidR="00E538F8"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and cc </w:t>
      </w:r>
      <w:hyperlink r:id="rId10" w:history="1">
        <w:r w:rsidR="00D826D2" w:rsidRPr="00FD6A66">
          <w:rPr>
            <w:rStyle w:val="Hyperlink"/>
            <w:rFonts w:ascii="Arial Nova" w:hAnsi="Arial Nova"/>
            <w:bCs/>
            <w:sz w:val="18"/>
            <w:szCs w:val="18"/>
            <w:lang w:val="en-GB" w:eastAsia="en-GB"/>
          </w:rPr>
          <w:t>cwright@irba.co.za</w:t>
        </w:r>
      </w:hyperlink>
      <w:r w:rsidR="00D826D2">
        <w:rPr>
          <w:rFonts w:ascii="Arial Nova" w:hAnsi="Arial Nova"/>
          <w:bCs/>
          <w:sz w:val="18"/>
          <w:szCs w:val="18"/>
          <w:lang w:val="en-GB" w:eastAsia="en-GB"/>
        </w:rPr>
        <w:t xml:space="preserve"> </w:t>
      </w:r>
    </w:p>
    <w:p w14:paraId="5355E071" w14:textId="77777777" w:rsidR="00D356B6" w:rsidRDefault="00D356B6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</w:p>
    <w:p w14:paraId="3382C19F" w14:textId="7ACE31B5" w:rsidR="001E12D0" w:rsidRPr="007A4161" w:rsidRDefault="001E12D0" w:rsidP="005B09CA">
      <w:pPr>
        <w:spacing w:line="276" w:lineRule="auto"/>
        <w:rPr>
          <w:rFonts w:ascii="Arial Nova" w:hAnsi="Arial Nova"/>
          <w:bCs/>
          <w:sz w:val="18"/>
          <w:szCs w:val="18"/>
          <w:lang w:val="en-GB" w:eastAsia="en-GB"/>
        </w:rPr>
      </w:pPr>
      <w:r w:rsidRPr="007A4161">
        <w:rPr>
          <w:rFonts w:ascii="Arial Nova" w:hAnsi="Arial Nova"/>
          <w:bCs/>
          <w:sz w:val="18"/>
          <w:szCs w:val="18"/>
          <w:lang w:val="en-GB" w:eastAsia="en-GB"/>
        </w:rPr>
        <w:t xml:space="preserve">By no later than </w:t>
      </w:r>
      <w:r w:rsidR="009549DD" w:rsidRPr="007A4161">
        <w:rPr>
          <w:rFonts w:ascii="Arial Nova" w:hAnsi="Arial Nova"/>
          <w:bCs/>
          <w:sz w:val="18"/>
          <w:szCs w:val="18"/>
          <w:lang w:val="en-GB" w:eastAsia="en-GB"/>
        </w:rPr>
        <w:t>the date noted on the advert.</w:t>
      </w:r>
    </w:p>
    <w:p w14:paraId="3A4AC3DC" w14:textId="77777777" w:rsidR="001E12D0" w:rsidRPr="007A4161" w:rsidRDefault="001E12D0" w:rsidP="005B09CA">
      <w:pPr>
        <w:spacing w:line="276" w:lineRule="auto"/>
        <w:rPr>
          <w:rFonts w:ascii="Arial Nova" w:hAnsi="Arial Nova"/>
          <w:bCs/>
          <w:sz w:val="16"/>
          <w:szCs w:val="16"/>
          <w:lang w:val="en-GB" w:eastAsia="en-GB"/>
        </w:rPr>
      </w:pPr>
    </w:p>
    <w:p w14:paraId="61489341" w14:textId="77777777" w:rsidR="001E12D0" w:rsidRPr="007A4161" w:rsidRDefault="001E12D0" w:rsidP="005B09CA">
      <w:pPr>
        <w:spacing w:line="276" w:lineRule="auto"/>
        <w:rPr>
          <w:rFonts w:ascii="Arial Nova" w:hAnsi="Arial Nova"/>
          <w:b/>
          <w:sz w:val="18"/>
          <w:szCs w:val="18"/>
          <w:lang w:val="en-GB" w:eastAsia="en-GB"/>
        </w:rPr>
      </w:pPr>
      <w:r w:rsidRPr="007A4161">
        <w:rPr>
          <w:rFonts w:ascii="Arial Nova" w:hAnsi="Arial Nova"/>
          <w:b/>
          <w:sz w:val="18"/>
          <w:szCs w:val="18"/>
          <w:lang w:val="en-GB" w:eastAsia="en-GB"/>
        </w:rPr>
        <w:t>THANK YOU FOR YOUR SUBMISSION</w:t>
      </w:r>
    </w:p>
    <w:p w14:paraId="0F4D66F0" w14:textId="0FF9EAC4" w:rsidR="007F2632" w:rsidRPr="007A4161" w:rsidRDefault="007F2632" w:rsidP="005B09CA">
      <w:pPr>
        <w:spacing w:line="276" w:lineRule="auto"/>
        <w:rPr>
          <w:rFonts w:ascii="Arial Nova" w:hAnsi="Arial Nova" w:cs="Arial"/>
          <w:sz w:val="20"/>
          <w:szCs w:val="20"/>
        </w:rPr>
      </w:pPr>
    </w:p>
    <w:sectPr w:rsidR="007F2632" w:rsidRPr="007A4161">
      <w:footerReference w:type="default" r:id="rId11"/>
      <w:pgSz w:w="12240" w:h="15840"/>
      <w:pgMar w:top="9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8B73" w14:textId="77777777" w:rsidR="00F46369" w:rsidRDefault="00F46369">
      <w:r>
        <w:separator/>
      </w:r>
    </w:p>
  </w:endnote>
  <w:endnote w:type="continuationSeparator" w:id="0">
    <w:p w14:paraId="18DC8CB3" w14:textId="77777777" w:rsidR="00F46369" w:rsidRDefault="00F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DE5" w14:textId="77777777" w:rsidR="001A798A" w:rsidRDefault="001A798A">
    <w:pPr>
      <w:pBdr>
        <w:top w:val="single" w:sz="6" w:space="1" w:color="D9D9D9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Arial" w:eastAsia="Arial" w:hAnsi="Arial" w:cs="Arial"/>
        <w:b/>
        <w:bCs/>
        <w:sz w:val="20"/>
        <w:szCs w:val="20"/>
      </w:rPr>
      <w:t>5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eastAsia="Arial" w:hAnsi="Arial" w:cs="Arial"/>
        <w:b/>
        <w:bCs/>
        <w:sz w:val="20"/>
        <w:szCs w:val="20"/>
      </w:rPr>
      <w:t xml:space="preserve"> | </w:t>
    </w:r>
    <w:r>
      <w:rPr>
        <w:rFonts w:ascii="Arial" w:eastAsia="Arial" w:hAnsi="Arial" w:cs="Arial"/>
        <w:b/>
        <w:bCs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B286" w14:textId="77777777" w:rsidR="00F46369" w:rsidRDefault="00F46369">
      <w:r>
        <w:separator/>
      </w:r>
    </w:p>
  </w:footnote>
  <w:footnote w:type="continuationSeparator" w:id="0">
    <w:p w14:paraId="0B7516F9" w14:textId="77777777" w:rsidR="00F46369" w:rsidRDefault="00F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52405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87A3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E89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329A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E85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49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64D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A9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61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42021"/>
    <w:multiLevelType w:val="hybridMultilevel"/>
    <w:tmpl w:val="8BEC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9875">
    <w:abstractNumId w:val="0"/>
  </w:num>
  <w:num w:numId="2" w16cid:durableId="170413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D"/>
    <w:rsid w:val="00030FBF"/>
    <w:rsid w:val="000477BD"/>
    <w:rsid w:val="000B70BE"/>
    <w:rsid w:val="000D551D"/>
    <w:rsid w:val="0010143E"/>
    <w:rsid w:val="00185BA4"/>
    <w:rsid w:val="001A798A"/>
    <w:rsid w:val="001E12D0"/>
    <w:rsid w:val="001E1955"/>
    <w:rsid w:val="001F76AD"/>
    <w:rsid w:val="003231A5"/>
    <w:rsid w:val="003A56EE"/>
    <w:rsid w:val="003E1FFA"/>
    <w:rsid w:val="00404AAB"/>
    <w:rsid w:val="0044245B"/>
    <w:rsid w:val="00456138"/>
    <w:rsid w:val="004945D4"/>
    <w:rsid w:val="0049646A"/>
    <w:rsid w:val="004C343D"/>
    <w:rsid w:val="004C38F3"/>
    <w:rsid w:val="005B09CA"/>
    <w:rsid w:val="005E5210"/>
    <w:rsid w:val="00600165"/>
    <w:rsid w:val="00684C88"/>
    <w:rsid w:val="006D6BED"/>
    <w:rsid w:val="00763A81"/>
    <w:rsid w:val="007A4161"/>
    <w:rsid w:val="007A746B"/>
    <w:rsid w:val="007B2937"/>
    <w:rsid w:val="007F2632"/>
    <w:rsid w:val="00824C57"/>
    <w:rsid w:val="008422FB"/>
    <w:rsid w:val="00943BEE"/>
    <w:rsid w:val="009549DD"/>
    <w:rsid w:val="00962A37"/>
    <w:rsid w:val="009C55F9"/>
    <w:rsid w:val="009E30E8"/>
    <w:rsid w:val="00A2643D"/>
    <w:rsid w:val="00A36F64"/>
    <w:rsid w:val="00A60C5B"/>
    <w:rsid w:val="00A80FEA"/>
    <w:rsid w:val="00B61FBA"/>
    <w:rsid w:val="00B6313C"/>
    <w:rsid w:val="00B74DE8"/>
    <w:rsid w:val="00BE0CA8"/>
    <w:rsid w:val="00BE53EE"/>
    <w:rsid w:val="00BE6E77"/>
    <w:rsid w:val="00C32A25"/>
    <w:rsid w:val="00C330B8"/>
    <w:rsid w:val="00C5019C"/>
    <w:rsid w:val="00CE47A1"/>
    <w:rsid w:val="00D22FFF"/>
    <w:rsid w:val="00D356B6"/>
    <w:rsid w:val="00D40983"/>
    <w:rsid w:val="00D543AA"/>
    <w:rsid w:val="00D81BE7"/>
    <w:rsid w:val="00D826D2"/>
    <w:rsid w:val="00DB04CF"/>
    <w:rsid w:val="00DF3B10"/>
    <w:rsid w:val="00E52BA8"/>
    <w:rsid w:val="00E538F8"/>
    <w:rsid w:val="00E70335"/>
    <w:rsid w:val="00EB036E"/>
    <w:rsid w:val="00F16493"/>
    <w:rsid w:val="00F46369"/>
    <w:rsid w:val="00FA15E4"/>
    <w:rsid w:val="00FA330D"/>
    <w:rsid w:val="00FA5675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2B9A"/>
  <w15:chartTrackingRefBased/>
  <w15:docId w15:val="{D3B086D3-BE2E-44DA-B427-48CA6B9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51D"/>
    <w:rPr>
      <w:b/>
      <w:bCs/>
    </w:rPr>
  </w:style>
  <w:style w:type="paragraph" w:styleId="ListParagraph">
    <w:name w:val="List Paragraph"/>
    <w:basedOn w:val="Normal"/>
    <w:uiPriority w:val="34"/>
    <w:qFormat/>
    <w:rsid w:val="000D551D"/>
    <w:pPr>
      <w:ind w:left="720"/>
      <w:contextualSpacing/>
    </w:pPr>
    <w:rPr>
      <w:lang w:val="en-GB" w:eastAsia="en-US"/>
    </w:rPr>
  </w:style>
  <w:style w:type="character" w:styleId="Hyperlink">
    <w:name w:val="Hyperlink"/>
    <w:uiPriority w:val="99"/>
    <w:unhideWhenUsed/>
    <w:rsid w:val="007F26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8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F8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FA5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wright@irba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ter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Mulalo Khavhadi</dc:creator>
  <cp:keywords/>
  <cp:lastModifiedBy>Pheladi Mokwena</cp:lastModifiedBy>
  <cp:revision>2</cp:revision>
  <cp:lastPrinted>1899-12-31T22:00:00Z</cp:lastPrinted>
  <dcterms:created xsi:type="dcterms:W3CDTF">2024-05-16T15:52:00Z</dcterms:created>
  <dcterms:modified xsi:type="dcterms:W3CDTF">2024-05-16T15:52:00Z</dcterms:modified>
</cp:coreProperties>
</file>